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7B641" w14:textId="77777777" w:rsidR="007747FC" w:rsidRDefault="007747FC" w:rsidP="0085357E">
      <w:pPr>
        <w:pStyle w:val="Contactgegevens"/>
      </w:pPr>
    </w:p>
    <w:p w14:paraId="0BE7CB8F" w14:textId="77777777" w:rsidR="007747FC" w:rsidRDefault="007747FC" w:rsidP="0085357E">
      <w:pPr>
        <w:pStyle w:val="Contactgegevens"/>
      </w:pPr>
    </w:p>
    <w:p w14:paraId="5678EEA9" w14:textId="466E7E80" w:rsidR="007747FC" w:rsidRDefault="007747FC" w:rsidP="0085357E">
      <w:pPr>
        <w:pStyle w:val="Contactgegevens"/>
      </w:pPr>
    </w:p>
    <w:p w14:paraId="17F7BDDC" w14:textId="163B4DBB" w:rsidR="006556C9" w:rsidRDefault="006556C9" w:rsidP="0085357E">
      <w:pPr>
        <w:pStyle w:val="Contactgegevens"/>
      </w:pPr>
    </w:p>
    <w:p w14:paraId="7C21CA3C" w14:textId="77777777" w:rsidR="006556C9" w:rsidRDefault="006556C9" w:rsidP="0085357E">
      <w:pPr>
        <w:pStyle w:val="Contactgegevens"/>
      </w:pPr>
      <w:bookmarkStart w:id="0" w:name="_GoBack"/>
      <w:bookmarkEnd w:id="0"/>
    </w:p>
    <w:p w14:paraId="7868AEB2" w14:textId="77777777" w:rsidR="007747FC" w:rsidRPr="00F80ACD" w:rsidRDefault="007747FC" w:rsidP="0085357E">
      <w:pPr>
        <w:pStyle w:val="Contactgegevens"/>
        <w:rPr>
          <w:sz w:val="8"/>
        </w:rPr>
      </w:pPr>
    </w:p>
    <w:sdt>
      <w:sdtPr>
        <w:id w:val="-1561389890"/>
        <w:placeholder>
          <w:docPart w:val="913E6EC17AB644D99CB50FB728695FF6"/>
        </w:placeholder>
        <w:temporary/>
        <w:showingPlcHdr/>
        <w15:appearance w15:val="hidden"/>
      </w:sdtPr>
      <w:sdtEndPr/>
      <w:sdtContent>
        <w:p w14:paraId="6302D2AE" w14:textId="77777777" w:rsidR="00D45945" w:rsidRDefault="00D45945" w:rsidP="0085357E">
          <w:pPr>
            <w:pStyle w:val="Contactgegevens"/>
          </w:pPr>
          <w:r w:rsidRPr="0085357E">
            <w:rPr>
              <w:rStyle w:val="Tekstvantijdelijkeaanduiding"/>
              <w:color w:val="auto"/>
              <w:lang w:bidi="nl-NL"/>
            </w:rPr>
            <w:t>[Bedrijfsnaam]</w:t>
          </w:r>
        </w:p>
      </w:sdtContent>
    </w:sdt>
    <w:p w14:paraId="7E594C53" w14:textId="77777777" w:rsidR="007747FC" w:rsidRPr="0085357E" w:rsidRDefault="007747FC" w:rsidP="0085357E">
      <w:pPr>
        <w:pStyle w:val="Contactgegevens"/>
      </w:pPr>
      <w:r>
        <w:t>[Ter Attentie van naam]</w:t>
      </w:r>
    </w:p>
    <w:p w14:paraId="42D21AAB" w14:textId="77777777" w:rsidR="00D45945" w:rsidRDefault="007747FC" w:rsidP="0085357E">
      <w:pPr>
        <w:pStyle w:val="Contactgegevens"/>
      </w:pPr>
      <w:r>
        <w:t>[Straat] [Huisnummer] [Toevoeging]</w:t>
      </w:r>
      <w:r>
        <w:br/>
        <w:t>[Postcode] [Plaats]</w:t>
      </w:r>
    </w:p>
    <w:p w14:paraId="1155D82F" w14:textId="77777777" w:rsidR="007747FC" w:rsidRPr="0085357E" w:rsidRDefault="007747FC" w:rsidP="0085357E">
      <w:pPr>
        <w:pStyle w:val="Contactgegevens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[Land]</w:t>
      </w:r>
    </w:p>
    <w:p w14:paraId="2553302F" w14:textId="77777777" w:rsidR="007747FC" w:rsidRDefault="007747FC" w:rsidP="0085357E">
      <w:pPr>
        <w:pStyle w:val="Contactgegevens"/>
      </w:pPr>
    </w:p>
    <w:p w14:paraId="036C3BE4" w14:textId="77777777" w:rsidR="007747FC" w:rsidRDefault="007747FC" w:rsidP="0085357E">
      <w:pPr>
        <w:pStyle w:val="Contactgegevens"/>
      </w:pPr>
    </w:p>
    <w:p w14:paraId="6A4251DF" w14:textId="278E6022" w:rsidR="006556C9" w:rsidRPr="00AD330B" w:rsidRDefault="007747FC" w:rsidP="006556C9">
      <w:pPr>
        <w:pStyle w:val="Contactgegevens"/>
        <w:rPr>
          <w:rFonts w:ascii="Calibri" w:hAnsi="Calibri"/>
          <w:noProof/>
          <w:color w:val="000000" w:themeColor="text1"/>
          <w:sz w:val="22"/>
        </w:rPr>
      </w:pPr>
      <w:r>
        <w:br/>
      </w:r>
    </w:p>
    <w:p w14:paraId="16FF89FB" w14:textId="37584EB1" w:rsidR="00D45945" w:rsidRPr="00AD330B" w:rsidRDefault="00D45945" w:rsidP="003E24DF">
      <w:pPr>
        <w:rPr>
          <w:rFonts w:ascii="Calibri" w:hAnsi="Calibri"/>
          <w:noProof/>
          <w:color w:val="000000" w:themeColor="text1"/>
          <w:sz w:val="22"/>
        </w:rPr>
      </w:pPr>
    </w:p>
    <w:sectPr w:rsidR="00D45945" w:rsidRPr="00AD330B" w:rsidSect="00704E29">
      <w:headerReference w:type="even" r:id="rId10"/>
      <w:headerReference w:type="default" r:id="rId11"/>
      <w:headerReference w:type="first" r:id="rId12"/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D109E" w14:textId="77777777" w:rsidR="006621BD" w:rsidRDefault="006621BD" w:rsidP="00D45945">
      <w:pPr>
        <w:spacing w:before="0" w:after="0" w:line="240" w:lineRule="auto"/>
      </w:pPr>
      <w:r>
        <w:separator/>
      </w:r>
    </w:p>
  </w:endnote>
  <w:endnote w:type="continuationSeparator" w:id="0">
    <w:p w14:paraId="14A9B72C" w14:textId="77777777" w:rsidR="006621BD" w:rsidRDefault="006621BD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699C" w14:textId="77777777" w:rsidR="006621BD" w:rsidRDefault="006621BD" w:rsidP="00D45945">
      <w:pPr>
        <w:spacing w:before="0" w:after="0" w:line="240" w:lineRule="auto"/>
      </w:pPr>
      <w:r>
        <w:separator/>
      </w:r>
    </w:p>
  </w:footnote>
  <w:footnote w:type="continuationSeparator" w:id="0">
    <w:p w14:paraId="116DFFC4" w14:textId="77777777" w:rsidR="006621BD" w:rsidRDefault="006621BD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D71E" w14:textId="11BD8459" w:rsidR="00F80ACD" w:rsidRDefault="00F80ACD">
    <w:pPr>
      <w:pStyle w:val="Koptekst"/>
    </w:pPr>
    <w:r>
      <w:rPr>
        <w:noProof/>
      </w:rPr>
      <w:pict w14:anchorId="2E8AF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8001" o:spid="_x0000_s2053" type="#_x0000_t75" style="position:absolute;left:0;text-align:left;margin-left:0;margin-top:0;width:620.25pt;height:877.1pt;z-index:-251656192;mso-position-horizontal:center;mso-position-horizontal-relative:margin;mso-position-vertical:center;mso-position-vertical-relative:margin" o:allowincell="f">
          <v:imagedata r:id="rId1" o:title="brief-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D764" w14:textId="02691CF8" w:rsidR="00D45945" w:rsidRDefault="006556C9" w:rsidP="007747FC">
    <w:pPr>
      <w:pStyle w:val="Koptekst"/>
      <w:tabs>
        <w:tab w:val="left" w:pos="2850"/>
        <w:tab w:val="right" w:pos="8459"/>
      </w:tabs>
      <w:jc w:val="left"/>
    </w:pPr>
    <w:r>
      <w:rPr>
        <w:noProof/>
        <w:color w:val="000000" w:themeColor="text1"/>
        <w:lang w:bidi="nl-NL"/>
      </w:rPr>
      <w:drawing>
        <wp:anchor distT="0" distB="0" distL="114300" distR="114300" simplePos="0" relativeHeight="251662336" behindDoc="0" locked="0" layoutInCell="1" allowOverlap="1" wp14:anchorId="5D97F043" wp14:editId="70C8122F">
          <wp:simplePos x="0" y="0"/>
          <wp:positionH relativeFrom="page">
            <wp:posOffset>19050</wp:posOffset>
          </wp:positionH>
          <wp:positionV relativeFrom="paragraph">
            <wp:posOffset>-457199</wp:posOffset>
          </wp:positionV>
          <wp:extent cx="7543352" cy="10697210"/>
          <wp:effectExtent l="0" t="0" r="635" b="889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174" cy="1069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7FC">
      <w:rPr>
        <w:color w:val="000000" w:themeColor="text1"/>
        <w:lang w:bidi="nl-NL"/>
      </w:rPr>
      <w:tab/>
    </w:r>
    <w:r w:rsidR="007747FC">
      <w:rPr>
        <w:color w:val="000000" w:themeColor="text1"/>
        <w:lang w:bidi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C859" w14:textId="67E10FC0" w:rsidR="00F80ACD" w:rsidRDefault="00F80ACD">
    <w:pPr>
      <w:pStyle w:val="Koptekst"/>
    </w:pPr>
    <w:r>
      <w:rPr>
        <w:noProof/>
      </w:rPr>
      <w:pict w14:anchorId="40262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8000" o:spid="_x0000_s2052" type="#_x0000_t75" style="position:absolute;left:0;text-align:left;margin-left:0;margin-top:0;width:620.25pt;height:877.1pt;z-index:-251657216;mso-position-horizontal:center;mso-position-horizontal-relative:margin;mso-position-vertical:center;mso-position-vertical-relative:margin" o:allowincell="f">
          <v:imagedata r:id="rId1" o:title="brief-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FC"/>
    <w:rsid w:val="00034A13"/>
    <w:rsid w:val="00083BAA"/>
    <w:rsid w:val="000C3D2C"/>
    <w:rsid w:val="000D7B45"/>
    <w:rsid w:val="000E5896"/>
    <w:rsid w:val="001766D6"/>
    <w:rsid w:val="00204F5C"/>
    <w:rsid w:val="00224485"/>
    <w:rsid w:val="0026243D"/>
    <w:rsid w:val="002C003A"/>
    <w:rsid w:val="0033581C"/>
    <w:rsid w:val="00374677"/>
    <w:rsid w:val="003E24DF"/>
    <w:rsid w:val="00454CEC"/>
    <w:rsid w:val="004A2B0D"/>
    <w:rsid w:val="00564809"/>
    <w:rsid w:val="005C2210"/>
    <w:rsid w:val="005E7AC8"/>
    <w:rsid w:val="00615018"/>
    <w:rsid w:val="0062123A"/>
    <w:rsid w:val="00646E75"/>
    <w:rsid w:val="006556C9"/>
    <w:rsid w:val="006621BD"/>
    <w:rsid w:val="006F6F10"/>
    <w:rsid w:val="00704E29"/>
    <w:rsid w:val="00765BD2"/>
    <w:rsid w:val="007747FC"/>
    <w:rsid w:val="00783E79"/>
    <w:rsid w:val="007B5AE8"/>
    <w:rsid w:val="007F5192"/>
    <w:rsid w:val="0085357E"/>
    <w:rsid w:val="008B7FD5"/>
    <w:rsid w:val="008E6185"/>
    <w:rsid w:val="00A65AD5"/>
    <w:rsid w:val="00A96CF8"/>
    <w:rsid w:val="00AA37B6"/>
    <w:rsid w:val="00AD330B"/>
    <w:rsid w:val="00B50294"/>
    <w:rsid w:val="00C175B3"/>
    <w:rsid w:val="00C539B0"/>
    <w:rsid w:val="00C664CF"/>
    <w:rsid w:val="00C665CF"/>
    <w:rsid w:val="00C70786"/>
    <w:rsid w:val="00C70B15"/>
    <w:rsid w:val="00C8222A"/>
    <w:rsid w:val="00CC550A"/>
    <w:rsid w:val="00D45945"/>
    <w:rsid w:val="00D66593"/>
    <w:rsid w:val="00DA4BFB"/>
    <w:rsid w:val="00DA79AD"/>
    <w:rsid w:val="00DF0640"/>
    <w:rsid w:val="00E14A80"/>
    <w:rsid w:val="00E24FD6"/>
    <w:rsid w:val="00E55D74"/>
    <w:rsid w:val="00E6540C"/>
    <w:rsid w:val="00E81E2A"/>
    <w:rsid w:val="00EE0952"/>
    <w:rsid w:val="00F80ACD"/>
    <w:rsid w:val="00FA405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BC0361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357E"/>
    <w:pPr>
      <w:spacing w:before="40" w:after="200" w:line="288" w:lineRule="auto"/>
    </w:pPr>
    <w:rPr>
      <w:rFonts w:eastAsiaTheme="minorHAnsi"/>
      <w:kern w:val="20"/>
      <w:szCs w:val="20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1405B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1405B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3E24DF"/>
    <w:rPr>
      <w:rFonts w:asciiTheme="majorHAnsi" w:eastAsiaTheme="majorEastAsia" w:hAnsiTheme="majorHAnsi" w:cstheme="majorBidi"/>
      <w:caps/>
      <w:color w:val="21405B" w:themeColor="accent1" w:themeShade="BF"/>
      <w:kern w:val="20"/>
      <w:sz w:val="20"/>
      <w:szCs w:val="20"/>
    </w:rPr>
  </w:style>
  <w:style w:type="paragraph" w:customStyle="1" w:styleId="Geadresseerde">
    <w:name w:val="Geadresseerde"/>
    <w:basedOn w:val="Kop2"/>
    <w:uiPriority w:val="3"/>
    <w:qFormat/>
    <w:rsid w:val="0085357E"/>
    <w:pPr>
      <w:spacing w:before="1200"/>
    </w:pPr>
    <w:rPr>
      <w:b/>
      <w:color w:val="2C567A" w:themeColor="accent1"/>
    </w:rPr>
  </w:style>
  <w:style w:type="paragraph" w:styleId="Aanhef">
    <w:name w:val="Salutation"/>
    <w:basedOn w:val="Standaard"/>
    <w:link w:val="AanhefChar"/>
    <w:uiPriority w:val="4"/>
    <w:unhideWhenUsed/>
    <w:qFormat/>
    <w:rsid w:val="003E24DF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qFormat/>
    <w:rsid w:val="00204F5C"/>
    <w:pPr>
      <w:spacing w:after="0"/>
    </w:pPr>
    <w:rPr>
      <w:b/>
      <w:bCs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204F5C"/>
    <w:rPr>
      <w:rFonts w:eastAsiaTheme="minorHAnsi"/>
      <w:b/>
      <w:bCs/>
      <w:kern w:val="20"/>
      <w:szCs w:val="20"/>
    </w:rPr>
  </w:style>
  <w:style w:type="paragraph" w:styleId="Koptekst">
    <w:name w:val="header"/>
    <w:basedOn w:val="Standaard"/>
    <w:link w:val="KoptekstChar"/>
    <w:uiPriority w:val="99"/>
    <w:semiHidden/>
    <w:rsid w:val="000D7B45"/>
    <w:pPr>
      <w:spacing w:after="0" w:line="240" w:lineRule="auto"/>
      <w:ind w:right="567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D7B45"/>
    <w:rPr>
      <w:rFonts w:eastAsiaTheme="minorHAnsi"/>
      <w:kern w:val="20"/>
      <w:szCs w:val="20"/>
    </w:rPr>
  </w:style>
  <w:style w:type="character" w:styleId="Zwaar">
    <w:name w:val="Strong"/>
    <w:basedOn w:val="Standaardalinea-lettertype"/>
    <w:uiPriority w:val="1"/>
    <w:semiHidden/>
    <w:qFormat/>
    <w:rsid w:val="003E24DF"/>
    <w:rPr>
      <w:b/>
      <w:bCs/>
    </w:rPr>
  </w:style>
  <w:style w:type="paragraph" w:customStyle="1" w:styleId="Contactgegevens">
    <w:name w:val="Contactgegevens"/>
    <w:basedOn w:val="Standaard"/>
    <w:uiPriority w:val="1"/>
    <w:qFormat/>
    <w:rsid w:val="003E24DF"/>
    <w:pPr>
      <w:spacing w:before="0" w:after="0"/>
    </w:pPr>
  </w:style>
  <w:style w:type="character" w:customStyle="1" w:styleId="Kop2Char">
    <w:name w:val="Kop 2 Char"/>
    <w:basedOn w:val="Standaardalinea-lettertype"/>
    <w:link w:val="Kop2"/>
    <w:uiPriority w:val="9"/>
    <w:rsid w:val="004A2B0D"/>
    <w:rPr>
      <w:rFonts w:asciiTheme="majorHAnsi" w:eastAsiaTheme="majorEastAsia" w:hAnsiTheme="majorHAnsi" w:cstheme="majorBidi"/>
      <w:color w:val="21405B" w:themeColor="accent1" w:themeShade="BF"/>
      <w:kern w:val="20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Kop1"/>
    <w:next w:val="Standaard"/>
    <w:link w:val="TitelChar"/>
    <w:uiPriority w:val="10"/>
    <w:rsid w:val="00D45945"/>
    <w:rPr>
      <w:color w:val="000000" w:themeColor="text1"/>
    </w:rPr>
  </w:style>
  <w:style w:type="character" w:customStyle="1" w:styleId="TitelChar">
    <w:name w:val="Titel Char"/>
    <w:basedOn w:val="Standaardalinea-lettertype"/>
    <w:link w:val="Ti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3D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D2C"/>
    <w:rPr>
      <w:rFonts w:ascii="Segoe UI" w:eastAsiaTheme="minorHAns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\AppData\Roaming\Microsoft\Templates\Briefhoofd%20met%20blauwe%20boll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3E6EC17AB644D99CB50FB728695F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7CB33-C463-4473-8FCF-D070673E55FB}"/>
      </w:docPartPr>
      <w:docPartBody>
        <w:p w:rsidR="00000000" w:rsidRDefault="00493946" w:rsidP="00493946">
          <w:pPr>
            <w:pStyle w:val="913E6EC17AB644D99CB50FB728695FF64"/>
          </w:pPr>
          <w:r w:rsidRPr="0085357E">
            <w:rPr>
              <w:rStyle w:val="Tekstvantijdelijkeaanduiding"/>
              <w:color w:val="auto"/>
              <w:lang w:bidi="nl-NL"/>
            </w:rPr>
            <w:t>[Bedrijfsnaam]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46"/>
    <w:rsid w:val="00493946"/>
    <w:rsid w:val="00E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3946"/>
    <w:rPr>
      <w:color w:val="808080"/>
    </w:rPr>
  </w:style>
  <w:style w:type="paragraph" w:customStyle="1" w:styleId="913E6EC17AB644D99CB50FB728695FF6">
    <w:name w:val="913E6EC17AB644D99CB50FB728695FF6"/>
  </w:style>
  <w:style w:type="character" w:styleId="Zwaar">
    <w:name w:val="Strong"/>
    <w:basedOn w:val="Standaardalinea-lettertype"/>
    <w:uiPriority w:val="1"/>
    <w:qFormat/>
    <w:rsid w:val="00493946"/>
    <w:rPr>
      <w:b/>
      <w:bCs/>
    </w:rPr>
  </w:style>
  <w:style w:type="paragraph" w:customStyle="1" w:styleId="BDEBC6C77D43484EB2DA74BB8C3B6673">
    <w:name w:val="BDEBC6C77D43484EB2DA74BB8C3B6673"/>
  </w:style>
  <w:style w:type="paragraph" w:customStyle="1" w:styleId="D3CE0DE2FF27436DBAAC885C066E096B">
    <w:name w:val="D3CE0DE2FF27436DBAAC885C066E096B"/>
  </w:style>
  <w:style w:type="paragraph" w:customStyle="1" w:styleId="225655AD38BA44239755DB606C34C37F">
    <w:name w:val="225655AD38BA44239755DB606C34C37F"/>
  </w:style>
  <w:style w:type="paragraph" w:customStyle="1" w:styleId="4CDABB200F1B433EB2BE77CD2F2A636E">
    <w:name w:val="4CDABB200F1B433EB2BE77CD2F2A636E"/>
  </w:style>
  <w:style w:type="paragraph" w:customStyle="1" w:styleId="CC3FDE6797124D3AAFBF54BA9B4BBB65">
    <w:name w:val="CC3FDE6797124D3AAFBF54BA9B4BBB65"/>
  </w:style>
  <w:style w:type="paragraph" w:customStyle="1" w:styleId="8656B21BB92C41CFB57257ABCE241264">
    <w:name w:val="8656B21BB92C41CFB57257ABCE241264"/>
  </w:style>
  <w:style w:type="paragraph" w:customStyle="1" w:styleId="D13D631AEBF44E40A39589B865715141">
    <w:name w:val="D13D631AEBF44E40A39589B865715141"/>
  </w:style>
  <w:style w:type="paragraph" w:customStyle="1" w:styleId="F22BE08AC25449AAABAC66AEB209DC5F">
    <w:name w:val="F22BE08AC25449AAABAC66AEB209DC5F"/>
  </w:style>
  <w:style w:type="paragraph" w:customStyle="1" w:styleId="4F72703AB0284FF087AE6D043DF5A801">
    <w:name w:val="4F72703AB0284FF087AE6D043DF5A801"/>
  </w:style>
  <w:style w:type="paragraph" w:customStyle="1" w:styleId="211B5AB5D43640FB8E4E740D1E054EE0">
    <w:name w:val="211B5AB5D43640FB8E4E740D1E054EE0"/>
  </w:style>
  <w:style w:type="paragraph" w:styleId="Titel">
    <w:name w:val="Title"/>
    <w:basedOn w:val="Kop1"/>
    <w:next w:val="Standaard"/>
    <w:link w:val="TitelChar"/>
    <w:uiPriority w:val="10"/>
    <w:rsid w:val="00493946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4"/>
      <w:szCs w:val="20"/>
      <w:lang w:eastAsia="ja-JP"/>
    </w:rPr>
  </w:style>
  <w:style w:type="character" w:customStyle="1" w:styleId="TitelChar">
    <w:name w:val="Titel Char"/>
    <w:basedOn w:val="Standaardalinea-lettertype"/>
    <w:link w:val="Titel"/>
    <w:uiPriority w:val="10"/>
    <w:rsid w:val="00493946"/>
    <w:rPr>
      <w:rFonts w:asciiTheme="majorHAnsi" w:eastAsiaTheme="majorEastAsia" w:hAnsiTheme="majorHAnsi" w:cstheme="majorBidi"/>
      <w:caps/>
      <w:color w:val="000000" w:themeColor="text1"/>
      <w:kern w:val="20"/>
      <w:sz w:val="24"/>
      <w:szCs w:val="20"/>
      <w:lang w:eastAsia="ja-JP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962B769FD1545FAA2DDF0318B539979">
    <w:name w:val="F962B769FD1545FAA2DDF0318B539979"/>
  </w:style>
  <w:style w:type="paragraph" w:customStyle="1" w:styleId="913E6EC17AB644D99CB50FB728695FF61">
    <w:name w:val="913E6EC17AB644D99CB50FB728695FF61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BDEBC6C77D43484EB2DA74BB8C3B66731">
    <w:name w:val="BDEBC6C77D43484EB2DA74BB8C3B66731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D3CE0DE2FF27436DBAAC885C066E096B1">
    <w:name w:val="D3CE0DE2FF27436DBAAC885C066E096B1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225655AD38BA44239755DB606C34C37F1">
    <w:name w:val="225655AD38BA44239755DB606C34C37F1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4CDABB200F1B433EB2BE77CD2F2A636E1">
    <w:name w:val="4CDABB200F1B433EB2BE77CD2F2A636E1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CC3FDE6797124D3AAFBF54BA9B4BBB651">
    <w:name w:val="CC3FDE6797124D3AAFBF54BA9B4BBB651"/>
    <w:rsid w:val="00493946"/>
    <w:pPr>
      <w:keepNext/>
      <w:keepLines/>
      <w:spacing w:before="1200" w:after="0" w:line="288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kern w:val="20"/>
      <w:sz w:val="26"/>
      <w:szCs w:val="26"/>
      <w:lang w:eastAsia="ja-JP"/>
    </w:rPr>
  </w:style>
  <w:style w:type="paragraph" w:customStyle="1" w:styleId="8656B21BB92C41CFB57257ABCE2412641">
    <w:name w:val="8656B21BB92C41CFB57257ABCE2412641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D13D631AEBF44E40A39589B8657151411">
    <w:name w:val="D13D631AEBF44E40A39589B8657151411"/>
    <w:rsid w:val="00493946"/>
    <w:pPr>
      <w:spacing w:before="720" w:after="20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F22BE08AC25449AAABAC66AEB209DC5F1">
    <w:name w:val="F22BE08AC25449AAABAC66AEB209DC5F1"/>
    <w:rsid w:val="00493946"/>
    <w:pPr>
      <w:spacing w:before="40" w:after="20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4F72703AB0284FF087AE6D043DF5A8011">
    <w:name w:val="4F72703AB0284FF087AE6D043DF5A8011"/>
    <w:rsid w:val="00493946"/>
    <w:pPr>
      <w:spacing w:before="480" w:after="960" w:line="240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211B5AB5D43640FB8E4E740D1E054EE01">
    <w:name w:val="211B5AB5D43640FB8E4E740D1E054EE01"/>
    <w:rsid w:val="00493946"/>
    <w:pPr>
      <w:spacing w:before="40" w:after="0" w:line="288" w:lineRule="auto"/>
    </w:pPr>
    <w:rPr>
      <w:rFonts w:eastAsiaTheme="minorHAnsi"/>
      <w:b/>
      <w:bCs/>
      <w:kern w:val="20"/>
      <w:sz w:val="24"/>
      <w:szCs w:val="20"/>
      <w:lang w:eastAsia="ja-JP"/>
    </w:rPr>
  </w:style>
  <w:style w:type="paragraph" w:customStyle="1" w:styleId="F962B769FD1545FAA2DDF0318B5399791">
    <w:name w:val="F962B769FD1545FAA2DDF0318B5399791"/>
    <w:rsid w:val="00493946"/>
    <w:pPr>
      <w:spacing w:before="40" w:after="20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913E6EC17AB644D99CB50FB728695FF62">
    <w:name w:val="913E6EC17AB644D99CB50FB728695FF62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BDEBC6C77D43484EB2DA74BB8C3B66732">
    <w:name w:val="BDEBC6C77D43484EB2DA74BB8C3B66732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D3CE0DE2FF27436DBAAC885C066E096B2">
    <w:name w:val="D3CE0DE2FF27436DBAAC885C066E096B2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225655AD38BA44239755DB606C34C37F2">
    <w:name w:val="225655AD38BA44239755DB606C34C37F2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4CDABB200F1B433EB2BE77CD2F2A636E2">
    <w:name w:val="4CDABB200F1B433EB2BE77CD2F2A636E2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CC3FDE6797124D3AAFBF54BA9B4BBB652">
    <w:name w:val="CC3FDE6797124D3AAFBF54BA9B4BBB652"/>
    <w:rsid w:val="00493946"/>
    <w:pPr>
      <w:keepNext/>
      <w:keepLines/>
      <w:spacing w:before="1200" w:after="0" w:line="288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kern w:val="20"/>
      <w:sz w:val="26"/>
      <w:szCs w:val="26"/>
      <w:lang w:eastAsia="ja-JP"/>
    </w:rPr>
  </w:style>
  <w:style w:type="paragraph" w:customStyle="1" w:styleId="8656B21BB92C41CFB57257ABCE2412642">
    <w:name w:val="8656B21BB92C41CFB57257ABCE2412642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D13D631AEBF44E40A39589B8657151412">
    <w:name w:val="D13D631AEBF44E40A39589B8657151412"/>
    <w:rsid w:val="00493946"/>
    <w:pPr>
      <w:spacing w:before="720" w:after="20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F22BE08AC25449AAABAC66AEB209DC5F2">
    <w:name w:val="F22BE08AC25449AAABAC66AEB209DC5F2"/>
    <w:rsid w:val="00493946"/>
    <w:pPr>
      <w:spacing w:before="40" w:after="20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4F72703AB0284FF087AE6D043DF5A8012">
    <w:name w:val="4F72703AB0284FF087AE6D043DF5A8012"/>
    <w:rsid w:val="00493946"/>
    <w:pPr>
      <w:spacing w:before="480" w:after="960" w:line="240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211B5AB5D43640FB8E4E740D1E054EE02">
    <w:name w:val="211B5AB5D43640FB8E4E740D1E054EE02"/>
    <w:rsid w:val="00493946"/>
    <w:pPr>
      <w:spacing w:before="40" w:after="0" w:line="288" w:lineRule="auto"/>
    </w:pPr>
    <w:rPr>
      <w:rFonts w:eastAsiaTheme="minorHAnsi"/>
      <w:b/>
      <w:bCs/>
      <w:kern w:val="20"/>
      <w:sz w:val="24"/>
      <w:szCs w:val="20"/>
      <w:lang w:eastAsia="ja-JP"/>
    </w:rPr>
  </w:style>
  <w:style w:type="paragraph" w:customStyle="1" w:styleId="F962B769FD1545FAA2DDF0318B5399792">
    <w:name w:val="F962B769FD1545FAA2DDF0318B5399792"/>
    <w:rsid w:val="00493946"/>
    <w:pPr>
      <w:spacing w:before="40" w:after="20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913E6EC17AB644D99CB50FB728695FF63">
    <w:name w:val="913E6EC17AB644D99CB50FB728695FF63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BDEBC6C77D43484EB2DA74BB8C3B66733">
    <w:name w:val="BDEBC6C77D43484EB2DA74BB8C3B66733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D3CE0DE2FF27436DBAAC885C066E096B3">
    <w:name w:val="D3CE0DE2FF27436DBAAC885C066E096B3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225655AD38BA44239755DB606C34C37F3">
    <w:name w:val="225655AD38BA44239755DB606C34C37F3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4CDABB200F1B433EB2BE77CD2F2A636E3">
    <w:name w:val="4CDABB200F1B433EB2BE77CD2F2A636E3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CC3FDE6797124D3AAFBF54BA9B4BBB653">
    <w:name w:val="CC3FDE6797124D3AAFBF54BA9B4BBB653"/>
    <w:rsid w:val="00493946"/>
    <w:pPr>
      <w:keepNext/>
      <w:keepLines/>
      <w:spacing w:before="1200" w:after="0" w:line="288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kern w:val="20"/>
      <w:sz w:val="26"/>
      <w:szCs w:val="26"/>
      <w:lang w:eastAsia="ja-JP"/>
    </w:rPr>
  </w:style>
  <w:style w:type="paragraph" w:customStyle="1" w:styleId="8656B21BB92C41CFB57257ABCE2412643">
    <w:name w:val="8656B21BB92C41CFB57257ABCE2412643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D13D631AEBF44E40A39589B8657151413">
    <w:name w:val="D13D631AEBF44E40A39589B8657151413"/>
    <w:rsid w:val="00493946"/>
    <w:pPr>
      <w:spacing w:before="720" w:after="20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F22BE08AC25449AAABAC66AEB209DC5F3">
    <w:name w:val="F22BE08AC25449AAABAC66AEB209DC5F3"/>
    <w:rsid w:val="00493946"/>
    <w:pPr>
      <w:spacing w:before="40" w:after="20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4F72703AB0284FF087AE6D043DF5A8013">
    <w:name w:val="4F72703AB0284FF087AE6D043DF5A8013"/>
    <w:rsid w:val="00493946"/>
    <w:pPr>
      <w:spacing w:before="480" w:after="960" w:line="240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211B5AB5D43640FB8E4E740D1E054EE03">
    <w:name w:val="211B5AB5D43640FB8E4E740D1E054EE03"/>
    <w:rsid w:val="00493946"/>
    <w:pPr>
      <w:spacing w:before="40" w:after="0" w:line="288" w:lineRule="auto"/>
    </w:pPr>
    <w:rPr>
      <w:rFonts w:eastAsiaTheme="minorHAnsi"/>
      <w:b/>
      <w:bCs/>
      <w:kern w:val="20"/>
      <w:sz w:val="24"/>
      <w:szCs w:val="20"/>
      <w:lang w:eastAsia="ja-JP"/>
    </w:rPr>
  </w:style>
  <w:style w:type="paragraph" w:customStyle="1" w:styleId="F962B769FD1545FAA2DDF0318B5399793">
    <w:name w:val="F962B769FD1545FAA2DDF0318B5399793"/>
    <w:rsid w:val="00493946"/>
    <w:pPr>
      <w:spacing w:before="40" w:after="20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913E6EC17AB644D99CB50FB728695FF64">
    <w:name w:val="913E6EC17AB644D99CB50FB728695FF64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BDEBC6C77D43484EB2DA74BB8C3B66734">
    <w:name w:val="BDEBC6C77D43484EB2DA74BB8C3B66734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D3CE0DE2FF27436DBAAC885C066E096B4">
    <w:name w:val="D3CE0DE2FF27436DBAAC885C066E096B4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225655AD38BA44239755DB606C34C37F4">
    <w:name w:val="225655AD38BA44239755DB606C34C37F4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4CDABB200F1B433EB2BE77CD2F2A636E4">
    <w:name w:val="4CDABB200F1B433EB2BE77CD2F2A636E4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CC3FDE6797124D3AAFBF54BA9B4BBB654">
    <w:name w:val="CC3FDE6797124D3AAFBF54BA9B4BBB654"/>
    <w:rsid w:val="00493946"/>
    <w:pPr>
      <w:keepNext/>
      <w:keepLines/>
      <w:spacing w:before="1200" w:after="0" w:line="288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kern w:val="20"/>
      <w:sz w:val="26"/>
      <w:szCs w:val="26"/>
      <w:lang w:eastAsia="ja-JP"/>
    </w:rPr>
  </w:style>
  <w:style w:type="paragraph" w:customStyle="1" w:styleId="8656B21BB92C41CFB57257ABCE2412644">
    <w:name w:val="8656B21BB92C41CFB57257ABCE2412644"/>
    <w:rsid w:val="00493946"/>
    <w:pPr>
      <w:spacing w:after="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D13D631AEBF44E40A39589B8657151414">
    <w:name w:val="D13D631AEBF44E40A39589B8657151414"/>
    <w:rsid w:val="00493946"/>
    <w:pPr>
      <w:spacing w:before="720" w:after="20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F22BE08AC25449AAABAC66AEB209DC5F4">
    <w:name w:val="F22BE08AC25449AAABAC66AEB209DC5F4"/>
    <w:rsid w:val="00493946"/>
    <w:pPr>
      <w:spacing w:before="40" w:after="200" w:line="288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4F72703AB0284FF087AE6D043DF5A8014">
    <w:name w:val="4F72703AB0284FF087AE6D043DF5A8014"/>
    <w:rsid w:val="00493946"/>
    <w:pPr>
      <w:spacing w:before="480" w:after="960" w:line="240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211B5AB5D43640FB8E4E740D1E054EE04">
    <w:name w:val="211B5AB5D43640FB8E4E740D1E054EE04"/>
    <w:rsid w:val="00493946"/>
    <w:pPr>
      <w:spacing w:before="40" w:after="0" w:line="288" w:lineRule="auto"/>
    </w:pPr>
    <w:rPr>
      <w:rFonts w:eastAsiaTheme="minorHAnsi"/>
      <w:b/>
      <w:bCs/>
      <w:kern w:val="20"/>
      <w:sz w:val="24"/>
      <w:szCs w:val="20"/>
      <w:lang w:eastAsia="ja-JP"/>
    </w:rPr>
  </w:style>
  <w:style w:type="paragraph" w:customStyle="1" w:styleId="F962B769FD1545FAA2DDF0318B5399794">
    <w:name w:val="F962B769FD1545FAA2DDF0318B5399794"/>
    <w:rsid w:val="00493946"/>
    <w:pPr>
      <w:spacing w:before="40" w:after="200" w:line="288" w:lineRule="auto"/>
    </w:pPr>
    <w:rPr>
      <w:rFonts w:eastAsiaTheme="minorHAnsi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5E85-2963-4DE1-A09D-459C4EC91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C3EAB-E09B-41CC-82A6-14BA506A5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77FCE-B8CA-4B76-8ADD-85EF0AC07C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A441087-ED93-4F83-9DEC-0D0D71D3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met blauwe bollen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2021-06-24T10:45:00Z</dcterms:created>
  <dcterms:modified xsi:type="dcterms:W3CDTF">2021-06-24T11:12:00Z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